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2F13" w14:textId="77777777" w:rsidR="005942A3" w:rsidRPr="00A67B77" w:rsidRDefault="00434C33" w:rsidP="005942A3">
      <w:pPr>
        <w:pStyle w:val="1pt"/>
        <w:spacing w:line="20" w:lineRule="exact"/>
        <w:sectPr w:rsidR="005942A3" w:rsidRPr="00A67B77" w:rsidSect="00A67B77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4D4C9929" w14:textId="77777777" w:rsidR="00927016" w:rsidRPr="00A67B77" w:rsidRDefault="00434C33" w:rsidP="00927016">
      <w:pPr>
        <w:pStyle w:val="1pt"/>
      </w:pPr>
      <w:bookmarkStart w:id="4" w:name="Titel"/>
    </w:p>
    <w:bookmarkEnd w:id="4"/>
    <w:p w14:paraId="0E9C88A6" w14:textId="77777777" w:rsidR="00611A4E" w:rsidRPr="00A67B77" w:rsidRDefault="00434C33" w:rsidP="00611A4E">
      <w:pPr>
        <w:pStyle w:val="Titel"/>
        <w:spacing w:before="40"/>
      </w:pPr>
      <w:r>
        <w:t>Gesuch um Nachteilsausgleich für B</w:t>
      </w:r>
      <w:r>
        <w:t>erufsfachschul</w:t>
      </w:r>
      <w:r>
        <w:t>-</w:t>
      </w:r>
      <w:r>
        <w:t xml:space="preserve"> oder </w:t>
      </w:r>
      <w:r>
        <w:t>B</w:t>
      </w:r>
      <w:r>
        <w:t>erufsmaturitätsu</w:t>
      </w:r>
      <w:r>
        <w:t>nterricht</w:t>
      </w:r>
    </w:p>
    <w:tbl>
      <w:tblPr>
        <w:tblW w:w="8841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554"/>
        <w:gridCol w:w="142"/>
        <w:gridCol w:w="1276"/>
        <w:gridCol w:w="3033"/>
      </w:tblGrid>
      <w:tr w:rsidR="00C32F09" w14:paraId="26B8FB99" w14:textId="77777777" w:rsidTr="00A15791">
        <w:tc>
          <w:tcPr>
            <w:tcW w:w="43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330393" w14:textId="77777777" w:rsidR="00A15791" w:rsidRPr="00BE374C" w:rsidRDefault="00434C33" w:rsidP="00A67B77">
            <w:pPr>
              <w:widowControl w:val="0"/>
              <w:tabs>
                <w:tab w:val="left" w:pos="2127"/>
              </w:tabs>
              <w:spacing w:line="246" w:lineRule="exact"/>
              <w:ind w:left="137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lang w:val="de-DE" w:eastAsia="de-DE"/>
              </w:rPr>
              <w:t xml:space="preserve">Berufsfachschule / </w:t>
            </w:r>
            <w:r>
              <w:rPr>
                <w:rFonts w:ascii="Arial" w:hAnsi="Arial"/>
                <w:lang w:val="de-DE" w:eastAsia="de-DE"/>
              </w:rPr>
              <w:t>Berufsmaturitätsschule: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E1CEBE2" w14:textId="77777777" w:rsidR="00A15791" w:rsidRDefault="00434C33" w:rsidP="00D552AF"/>
        </w:tc>
        <w:tc>
          <w:tcPr>
            <w:tcW w:w="4309" w:type="dxa"/>
            <w:gridSpan w:val="2"/>
            <w:tcBorders>
              <w:top w:val="nil"/>
              <w:bottom w:val="dotted" w:sz="4" w:space="0" w:color="auto"/>
            </w:tcBorders>
          </w:tcPr>
          <w:p w14:paraId="0691E98A" w14:textId="77777777" w:rsidR="00A15791" w:rsidRDefault="00434C33" w:rsidP="00D552AF"/>
        </w:tc>
      </w:tr>
      <w:tr w:rsidR="00C32F09" w14:paraId="49AB97AB" w14:textId="77777777" w:rsidTr="00A15791"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14:paraId="2198D35B" w14:textId="77777777" w:rsidR="00A15791" w:rsidRPr="0050190B" w:rsidRDefault="00434C33" w:rsidP="007409CE">
            <w:pPr>
              <w:widowControl w:val="0"/>
              <w:tabs>
                <w:tab w:val="left" w:pos="2127"/>
              </w:tabs>
              <w:spacing w:before="60" w:line="246" w:lineRule="exact"/>
              <w:ind w:left="137"/>
              <w:rPr>
                <w:rFonts w:ascii="Arial" w:hAnsi="Arial"/>
                <w:lang w:val="de-DE" w:eastAsia="de-DE"/>
              </w:rPr>
            </w:pPr>
            <w:r w:rsidRPr="0050190B">
              <w:rPr>
                <w:rFonts w:ascii="Arial" w:hAnsi="Arial"/>
                <w:lang w:val="de-DE" w:eastAsia="de-DE"/>
              </w:rPr>
              <w:t>Klasse</w:t>
            </w:r>
            <w:r>
              <w:rPr>
                <w:rFonts w:ascii="Arial" w:hAnsi="Arial"/>
                <w:lang w:val="de-DE" w:eastAsia="de-DE"/>
              </w:rPr>
              <w:t>:</w:t>
            </w:r>
          </w:p>
        </w:tc>
        <w:tc>
          <w:tcPr>
            <w:tcW w:w="255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EF11B6D" w14:textId="77777777" w:rsidR="00A15791" w:rsidRPr="00BE374C" w:rsidRDefault="00434C33" w:rsidP="007409CE">
            <w:pPr>
              <w:widowControl w:val="0"/>
              <w:tabs>
                <w:tab w:val="left" w:pos="2127"/>
              </w:tabs>
              <w:spacing w:before="6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2B62ED8" w14:textId="77777777" w:rsidR="00A15791" w:rsidRDefault="00434C33" w:rsidP="007409CE">
            <w:pPr>
              <w:spacing w:before="60"/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</w:tcPr>
          <w:p w14:paraId="222FCCE4" w14:textId="77777777" w:rsidR="00A15791" w:rsidRPr="009D49B9" w:rsidRDefault="00434C33" w:rsidP="007409CE">
            <w:pPr>
              <w:spacing w:before="60"/>
            </w:pPr>
            <w:r>
              <w:t>Lehrdauer:</w:t>
            </w:r>
          </w:p>
        </w:tc>
        <w:tc>
          <w:tcPr>
            <w:tcW w:w="3033" w:type="dxa"/>
            <w:tcBorders>
              <w:top w:val="dotted" w:sz="4" w:space="0" w:color="auto"/>
              <w:bottom w:val="dotted" w:sz="4" w:space="0" w:color="auto"/>
            </w:tcBorders>
          </w:tcPr>
          <w:p w14:paraId="1ED4180E" w14:textId="77777777" w:rsidR="00A15791" w:rsidRDefault="00434C33" w:rsidP="007409CE">
            <w:pPr>
              <w:spacing w:before="60"/>
            </w:pPr>
          </w:p>
        </w:tc>
      </w:tr>
    </w:tbl>
    <w:p w14:paraId="56E65901" w14:textId="77777777" w:rsidR="00A67B77" w:rsidRPr="00C13890" w:rsidRDefault="00434C33" w:rsidP="00A67B77">
      <w:pPr>
        <w:widowControl w:val="0"/>
        <w:tabs>
          <w:tab w:val="left" w:pos="2127"/>
        </w:tabs>
        <w:spacing w:line="160" w:lineRule="exact"/>
        <w:rPr>
          <w:rFonts w:ascii="Arial" w:hAnsi="Arial"/>
          <w:sz w:val="12"/>
          <w:szCs w:val="12"/>
          <w:lang w:val="de-DE" w:eastAsia="de-DE"/>
        </w:rPr>
      </w:pPr>
    </w:p>
    <w:p w14:paraId="5DF16C0E" w14:textId="77777777" w:rsidR="00A67B77" w:rsidRPr="000855C3" w:rsidRDefault="00434C33" w:rsidP="00A67B77">
      <w:pPr>
        <w:widowControl w:val="0"/>
        <w:tabs>
          <w:tab w:val="left" w:pos="6096"/>
        </w:tabs>
        <w:spacing w:line="246" w:lineRule="exact"/>
        <w:rPr>
          <w:rFonts w:ascii="Arial" w:hAnsi="Arial"/>
          <w:sz w:val="19"/>
          <w:lang w:val="de-DE" w:eastAsia="de-DE"/>
        </w:rPr>
      </w:pPr>
      <w:r w:rsidRPr="000855C3">
        <w:rPr>
          <w:rFonts w:ascii="Arial" w:hAnsi="Arial"/>
          <w:sz w:val="19"/>
          <w:lang w:val="de-DE" w:eastAsia="de-DE"/>
        </w:rPr>
        <w:t xml:space="preserve">Das Gesuch ist </w:t>
      </w:r>
      <w:r>
        <w:rPr>
          <w:rFonts w:ascii="Arial" w:hAnsi="Arial"/>
          <w:b/>
          <w:sz w:val="19"/>
          <w:lang w:val="de-DE" w:eastAsia="de-DE"/>
        </w:rPr>
        <w:t>bei Lehrbeginn</w:t>
      </w:r>
      <w:r w:rsidRPr="000855C3">
        <w:rPr>
          <w:rFonts w:ascii="Arial" w:hAnsi="Arial"/>
          <w:b/>
          <w:sz w:val="19"/>
          <w:lang w:val="de-DE" w:eastAsia="de-DE"/>
        </w:rPr>
        <w:t xml:space="preserve"> </w:t>
      </w:r>
      <w:r w:rsidRPr="000855C3">
        <w:rPr>
          <w:rFonts w:ascii="Arial" w:hAnsi="Arial"/>
          <w:sz w:val="19"/>
          <w:lang w:val="de-DE" w:eastAsia="de-DE"/>
        </w:rPr>
        <w:t>einzureichen.</w:t>
      </w:r>
    </w:p>
    <w:p w14:paraId="11CB361F" w14:textId="77777777" w:rsidR="00A67B77" w:rsidRPr="000855C3" w:rsidRDefault="00434C33" w:rsidP="00A67B77">
      <w:pPr>
        <w:widowControl w:val="0"/>
        <w:spacing w:line="246" w:lineRule="exact"/>
        <w:rPr>
          <w:rFonts w:ascii="Arial" w:hAnsi="Arial"/>
          <w:sz w:val="18"/>
          <w:szCs w:val="18"/>
          <w:lang w:val="de-DE" w:eastAsia="de-DE"/>
        </w:rPr>
      </w:pPr>
    </w:p>
    <w:p w14:paraId="3BE7FF5B" w14:textId="77777777" w:rsidR="00A67B77" w:rsidRPr="007E33AF" w:rsidRDefault="00434C33" w:rsidP="00A67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395"/>
        </w:tabs>
        <w:spacing w:line="246" w:lineRule="exact"/>
        <w:rPr>
          <w:rFonts w:ascii="Arial" w:hAnsi="Arial"/>
          <w:b/>
          <w:sz w:val="19"/>
          <w:szCs w:val="19"/>
          <w:lang w:val="de-DE" w:eastAsia="de-DE"/>
        </w:rPr>
      </w:pPr>
      <w:r w:rsidRPr="007E33AF">
        <w:rPr>
          <w:rFonts w:ascii="Arial" w:hAnsi="Arial"/>
          <w:b/>
          <w:sz w:val="19"/>
          <w:szCs w:val="19"/>
          <w:lang w:val="de-DE" w:eastAsia="de-DE"/>
        </w:rPr>
        <w:t>1. Personalien lernende Person</w:t>
      </w:r>
      <w:r w:rsidRPr="007E33AF">
        <w:rPr>
          <w:rFonts w:ascii="Arial" w:hAnsi="Arial"/>
          <w:b/>
          <w:sz w:val="19"/>
          <w:szCs w:val="19"/>
          <w:lang w:val="de-DE" w:eastAsia="de-DE"/>
        </w:rPr>
        <w:tab/>
        <w:t>Lehrvertragsnummer:</w:t>
      </w:r>
      <w:r w:rsidRPr="007E33AF">
        <w:rPr>
          <w:rFonts w:ascii="Arial" w:hAnsi="Arial"/>
          <w:b/>
          <w:sz w:val="19"/>
          <w:szCs w:val="19"/>
          <w:lang w:val="de-DE" w:eastAsia="de-DE"/>
        </w:rPr>
        <w:t xml:space="preserve"> </w:t>
      </w:r>
      <w:r w:rsidRPr="007E33AF">
        <w:rPr>
          <w:rFonts w:ascii="Arial" w:hAnsi="Arial"/>
          <w:sz w:val="19"/>
          <w:szCs w:val="19"/>
          <w:lang w:val="de-DE" w:eastAsia="de-DE"/>
        </w:rPr>
        <w:t>…………………………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993"/>
        <w:gridCol w:w="1701"/>
        <w:gridCol w:w="3225"/>
      </w:tblGrid>
      <w:tr w:rsidR="00C32F09" w14:paraId="63B71C29" w14:textId="77777777" w:rsidTr="00D552A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4E3C1375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Name:</w:t>
            </w:r>
          </w:p>
        </w:tc>
        <w:tc>
          <w:tcPr>
            <w:tcW w:w="29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1C361B1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F87BC9B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Beruf:</w:t>
            </w:r>
          </w:p>
        </w:tc>
        <w:tc>
          <w:tcPr>
            <w:tcW w:w="322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55B8982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1C335C93" w14:textId="77777777" w:rsidTr="00D552A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02C04C3B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Vorname: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392629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979CB9C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Fachrichtung: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8512E9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14263A1B" w14:textId="77777777" w:rsidTr="00D552A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79732467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Strasse: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487BAD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4BD8A37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Lehrbetrieb: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6C4F2C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739339D9" w14:textId="77777777" w:rsidTr="00D552A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198FDF99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Wohnort: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81B67E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E42C54E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PLZ/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Ort: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9830C2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41C0B954" w14:textId="77777777" w:rsidTr="00D552A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14:paraId="721F1C96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Privat: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88FEB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DD5F3BA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Tel. Geschäft: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F3F9BF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14:paraId="1992940D" w14:textId="77777777" w:rsidR="00A67B77" w:rsidRPr="000855C3" w:rsidRDefault="00434C33" w:rsidP="00A67B77">
      <w:pPr>
        <w:widowControl w:val="0"/>
        <w:spacing w:line="160" w:lineRule="atLeast"/>
        <w:rPr>
          <w:rFonts w:ascii="Arial" w:hAnsi="Arial"/>
          <w:i/>
          <w:sz w:val="12"/>
          <w:szCs w:val="12"/>
          <w:lang w:val="de-DE" w:eastAsia="de-DE"/>
        </w:rPr>
      </w:pPr>
    </w:p>
    <w:p w14:paraId="2746639B" w14:textId="77777777" w:rsidR="00A67B77" w:rsidRPr="007E33AF" w:rsidRDefault="00434C33" w:rsidP="00A67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6" w:lineRule="exact"/>
        <w:rPr>
          <w:rFonts w:ascii="Arial" w:hAnsi="Arial"/>
          <w:b/>
          <w:sz w:val="19"/>
          <w:szCs w:val="19"/>
          <w:lang w:val="de-DE" w:eastAsia="de-DE"/>
        </w:rPr>
      </w:pPr>
      <w:r w:rsidRPr="007E33AF">
        <w:rPr>
          <w:rFonts w:ascii="Arial" w:hAnsi="Arial"/>
          <w:b/>
          <w:sz w:val="19"/>
          <w:szCs w:val="19"/>
          <w:lang w:val="de-DE" w:eastAsia="de-DE"/>
        </w:rPr>
        <w:t>2. Leistungsbeeinträchtigung</w:t>
      </w: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635"/>
        <w:gridCol w:w="2410"/>
        <w:gridCol w:w="2337"/>
        <w:gridCol w:w="2624"/>
      </w:tblGrid>
      <w:tr w:rsidR="00C32F09" w14:paraId="66217EDC" w14:textId="77777777" w:rsidTr="00D552AF">
        <w:tc>
          <w:tcPr>
            <w:tcW w:w="436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80394" w14:textId="77777777" w:rsidR="00A67B77" w:rsidRPr="000855C3" w:rsidRDefault="00434C33" w:rsidP="00A67B77">
            <w:pPr>
              <w:widowControl w:val="0"/>
              <w:spacing w:before="60" w:line="240" w:lineRule="auto"/>
              <w:rPr>
                <w:rFonts w:ascii="Arial" w:hAnsi="Arial"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-9685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</w:t>
            </w:r>
            <w:r>
              <w:rPr>
                <w:rFonts w:ascii="Arial" w:hAnsi="Arial"/>
                <w:sz w:val="19"/>
                <w:lang w:val="de-DE" w:eastAsia="de-DE"/>
              </w:rPr>
              <w:t xml:space="preserve">Dyslexie / 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Legasthenie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F89" w14:textId="77777777" w:rsidR="00A67B77" w:rsidRPr="000855C3" w:rsidRDefault="00434C33" w:rsidP="00A67B77">
            <w:pPr>
              <w:widowControl w:val="0"/>
              <w:spacing w:before="60" w:line="240" w:lineRule="auto"/>
              <w:rPr>
                <w:rFonts w:ascii="Arial" w:hAnsi="Arial"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40426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Dyskalkulie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94C0" w14:textId="77777777" w:rsidR="00A67B77" w:rsidRPr="000855C3" w:rsidRDefault="00434C33" w:rsidP="00A67B77">
            <w:pPr>
              <w:widowControl w:val="0"/>
              <w:spacing w:before="60"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43BA984A" w14:textId="77777777" w:rsidTr="00C74812">
        <w:tc>
          <w:tcPr>
            <w:tcW w:w="13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0CBA74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17080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AD(H)S: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59C9A2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92F5B" w14:textId="77777777" w:rsidR="00A67B77" w:rsidRPr="000855C3" w:rsidRDefault="00434C33" w:rsidP="00A67B77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36225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 ……………….………………………………</w:t>
            </w:r>
          </w:p>
        </w:tc>
      </w:tr>
      <w:tr w:rsidR="00C32F09" w14:paraId="61A78CCC" w14:textId="77777777" w:rsidTr="00D552AF"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8712DBD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Gutachten vom: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4AA36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2D1CD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Fachperson: ……………………………………………...</w:t>
            </w:r>
          </w:p>
        </w:tc>
      </w:tr>
    </w:tbl>
    <w:p w14:paraId="73D15A74" w14:textId="77777777" w:rsidR="00A67B77" w:rsidRPr="000855C3" w:rsidRDefault="00434C33" w:rsidP="00A67B77">
      <w:pPr>
        <w:widowControl w:val="0"/>
        <w:spacing w:line="160" w:lineRule="atLeast"/>
        <w:ind w:left="709" w:hanging="709"/>
        <w:rPr>
          <w:rFonts w:ascii="Arial" w:hAnsi="Arial"/>
          <w:i/>
          <w:sz w:val="12"/>
          <w:szCs w:val="12"/>
          <w:lang w:val="de-DE" w:eastAsia="de-DE"/>
        </w:rPr>
      </w:pPr>
    </w:p>
    <w:p w14:paraId="41880702" w14:textId="77777777" w:rsidR="00A67B77" w:rsidRPr="007E33AF" w:rsidRDefault="00434C33" w:rsidP="00A67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sz w:val="19"/>
          <w:szCs w:val="19"/>
          <w:lang w:val="de-DE" w:eastAsia="de-DE"/>
        </w:rPr>
      </w:pPr>
      <w:r w:rsidRPr="007E33AF">
        <w:rPr>
          <w:rFonts w:ascii="Arial" w:hAnsi="Arial"/>
          <w:b/>
          <w:sz w:val="19"/>
          <w:szCs w:val="19"/>
          <w:lang w:val="de-DE" w:eastAsia="de-DE"/>
        </w:rPr>
        <w:t>3. Antrag für den Nachteilsausgleich</w:t>
      </w:r>
    </w:p>
    <w:p w14:paraId="1A819CBD" w14:textId="77777777" w:rsidR="00A67B77" w:rsidRPr="000855C3" w:rsidRDefault="00434C33" w:rsidP="00A67B77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 xml:space="preserve">Betroffene </w:t>
      </w:r>
      <w:r>
        <w:rPr>
          <w:rFonts w:ascii="Arial" w:hAnsi="Arial"/>
          <w:b/>
          <w:sz w:val="19"/>
          <w:lang w:val="de-DE" w:eastAsia="de-DE"/>
        </w:rPr>
        <w:t>Fächer / Handlungskompetenzbereiche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1"/>
      </w:tblGrid>
      <w:tr w:rsidR="00C32F09" w14:paraId="7579071D" w14:textId="77777777" w:rsidTr="00D552AF">
        <w:trPr>
          <w:trHeight w:val="397"/>
        </w:trPr>
        <w:tc>
          <w:tcPr>
            <w:tcW w:w="9351" w:type="dxa"/>
            <w:shd w:val="clear" w:color="auto" w:fill="auto"/>
          </w:tcPr>
          <w:p w14:paraId="7966BD4C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  <w:tr w:rsidR="00C32F09" w14:paraId="52A09C71" w14:textId="77777777" w:rsidTr="00D552AF">
        <w:trPr>
          <w:trHeight w:val="397"/>
        </w:trPr>
        <w:tc>
          <w:tcPr>
            <w:tcW w:w="9351" w:type="dxa"/>
            <w:shd w:val="clear" w:color="auto" w:fill="auto"/>
          </w:tcPr>
          <w:p w14:paraId="3F12E323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  <w:tr w:rsidR="00C32F09" w14:paraId="38223E90" w14:textId="77777777" w:rsidTr="00D552AF">
        <w:trPr>
          <w:trHeight w:val="397"/>
        </w:trPr>
        <w:tc>
          <w:tcPr>
            <w:tcW w:w="9351" w:type="dxa"/>
            <w:shd w:val="clear" w:color="auto" w:fill="auto"/>
          </w:tcPr>
          <w:p w14:paraId="769E7603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</w:tbl>
    <w:p w14:paraId="14C6DC54" w14:textId="77777777" w:rsidR="00A67B77" w:rsidRPr="000855C3" w:rsidRDefault="00434C33" w:rsidP="00A67B77">
      <w:pPr>
        <w:widowControl w:val="0"/>
        <w:spacing w:beforeLines="50" w:before="120" w:line="246" w:lineRule="exact"/>
        <w:rPr>
          <w:rFonts w:ascii="Arial" w:hAnsi="Arial"/>
          <w:b/>
          <w:sz w:val="19"/>
          <w:lang w:val="de-DE" w:eastAsia="de-DE"/>
        </w:rPr>
      </w:pPr>
      <w:r w:rsidRPr="000855C3">
        <w:rPr>
          <w:rFonts w:ascii="Arial" w:hAnsi="Arial"/>
          <w:b/>
          <w:sz w:val="19"/>
          <w:lang w:val="de-DE" w:eastAsia="de-DE"/>
        </w:rPr>
        <w:t xml:space="preserve">Art </w:t>
      </w:r>
      <w:r>
        <w:rPr>
          <w:rFonts w:ascii="Arial" w:hAnsi="Arial"/>
          <w:b/>
          <w:sz w:val="19"/>
          <w:lang w:val="de-DE" w:eastAsia="de-DE"/>
        </w:rPr>
        <w:t xml:space="preserve">und Umfang </w:t>
      </w:r>
      <w:r w:rsidRPr="000855C3">
        <w:rPr>
          <w:rFonts w:ascii="Arial" w:hAnsi="Arial"/>
          <w:b/>
          <w:sz w:val="19"/>
          <w:lang w:val="de-DE" w:eastAsia="de-DE"/>
        </w:rPr>
        <w:t>de</w:t>
      </w:r>
      <w:r>
        <w:rPr>
          <w:rFonts w:ascii="Arial" w:hAnsi="Arial"/>
          <w:b/>
          <w:sz w:val="19"/>
          <w:lang w:val="de-DE" w:eastAsia="de-DE"/>
        </w:rPr>
        <w:t>s</w:t>
      </w:r>
      <w:r w:rsidRPr="000855C3">
        <w:rPr>
          <w:rFonts w:ascii="Arial" w:hAnsi="Arial"/>
          <w:b/>
          <w:sz w:val="19"/>
          <w:lang w:val="de-DE" w:eastAsia="de-DE"/>
        </w:rPr>
        <w:t xml:space="preserve"> Nachteilsausgleichs </w:t>
      </w:r>
      <w:r w:rsidRPr="00557E0B">
        <w:rPr>
          <w:rFonts w:ascii="Arial" w:hAnsi="Arial"/>
          <w:b/>
          <w:sz w:val="19"/>
          <w:lang w:val="de-DE" w:eastAsia="de-DE"/>
        </w:rPr>
        <w:t>(Verlängerung der Prüfungszeit)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C32F09" w14:paraId="78EC8143" w14:textId="77777777" w:rsidTr="00D552AF">
        <w:trPr>
          <w:trHeight w:val="397"/>
        </w:trPr>
        <w:tc>
          <w:tcPr>
            <w:tcW w:w="9287" w:type="dxa"/>
            <w:shd w:val="clear" w:color="auto" w:fill="auto"/>
          </w:tcPr>
          <w:p w14:paraId="2BFF36F8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  <w:tr w:rsidR="00C32F09" w14:paraId="2791CC59" w14:textId="77777777" w:rsidTr="00D552AF">
        <w:trPr>
          <w:trHeight w:val="397"/>
        </w:trPr>
        <w:tc>
          <w:tcPr>
            <w:tcW w:w="9287" w:type="dxa"/>
            <w:shd w:val="clear" w:color="auto" w:fill="auto"/>
          </w:tcPr>
          <w:p w14:paraId="2427D7E2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  <w:tr w:rsidR="00C32F09" w14:paraId="3EA9B2B8" w14:textId="77777777" w:rsidTr="00D552AF">
        <w:trPr>
          <w:trHeight w:val="397"/>
        </w:trPr>
        <w:tc>
          <w:tcPr>
            <w:tcW w:w="9287" w:type="dxa"/>
            <w:shd w:val="clear" w:color="auto" w:fill="auto"/>
          </w:tcPr>
          <w:p w14:paraId="1F59449B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</w:tbl>
    <w:p w14:paraId="0F3A1078" w14:textId="77777777" w:rsidR="00A67B77" w:rsidRPr="000855C3" w:rsidRDefault="00434C33" w:rsidP="00A67B77">
      <w:pPr>
        <w:widowControl w:val="0"/>
        <w:spacing w:beforeLines="50" w:before="120" w:line="246" w:lineRule="exact"/>
        <w:rPr>
          <w:rFonts w:ascii="Arial" w:hAnsi="Arial"/>
          <w:sz w:val="19"/>
          <w:lang w:val="de-DE" w:eastAsia="de-DE"/>
        </w:rPr>
      </w:pPr>
      <w:r>
        <w:rPr>
          <w:rFonts w:ascii="Arial" w:hAnsi="Arial"/>
          <w:b/>
          <w:sz w:val="19"/>
          <w:lang w:val="de-DE" w:eastAsia="de-DE"/>
        </w:rPr>
        <w:t xml:space="preserve">Art und </w:t>
      </w:r>
      <w:r w:rsidRPr="000855C3">
        <w:rPr>
          <w:rFonts w:ascii="Arial" w:hAnsi="Arial"/>
          <w:b/>
          <w:sz w:val="19"/>
          <w:lang w:val="de-DE" w:eastAsia="de-DE"/>
        </w:rPr>
        <w:t xml:space="preserve">Umfang </w:t>
      </w:r>
      <w:r>
        <w:rPr>
          <w:rFonts w:ascii="Arial" w:hAnsi="Arial"/>
          <w:b/>
          <w:sz w:val="19"/>
          <w:lang w:val="de-DE" w:eastAsia="de-DE"/>
        </w:rPr>
        <w:t>der notwendigen Hilfsmittel/Geräte</w:t>
      </w:r>
      <w:r w:rsidRPr="000855C3">
        <w:rPr>
          <w:rFonts w:ascii="Arial" w:hAnsi="Arial"/>
          <w:b/>
          <w:sz w:val="19"/>
          <w:lang w:val="de-DE" w:eastAsia="de-DE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7"/>
      </w:tblGrid>
      <w:tr w:rsidR="00C32F09" w14:paraId="43EC3A5A" w14:textId="77777777" w:rsidTr="00D552AF">
        <w:trPr>
          <w:trHeight w:val="397"/>
        </w:trPr>
        <w:tc>
          <w:tcPr>
            <w:tcW w:w="9287" w:type="dxa"/>
            <w:shd w:val="clear" w:color="auto" w:fill="auto"/>
          </w:tcPr>
          <w:p w14:paraId="419673FB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  <w:tr w:rsidR="00C32F09" w14:paraId="5D1B68F1" w14:textId="77777777" w:rsidTr="00D552AF">
        <w:trPr>
          <w:trHeight w:val="397"/>
        </w:trPr>
        <w:tc>
          <w:tcPr>
            <w:tcW w:w="9287" w:type="dxa"/>
            <w:shd w:val="clear" w:color="auto" w:fill="auto"/>
          </w:tcPr>
          <w:p w14:paraId="58876430" w14:textId="77777777" w:rsidR="00A67B77" w:rsidRPr="001E3987" w:rsidRDefault="00434C33" w:rsidP="00D552AF">
            <w:pPr>
              <w:rPr>
                <w:sz w:val="19"/>
                <w:szCs w:val="19"/>
              </w:rPr>
            </w:pPr>
          </w:p>
        </w:tc>
      </w:tr>
    </w:tbl>
    <w:p w14:paraId="7F95C7C7" w14:textId="77777777" w:rsidR="00A67B77" w:rsidRPr="00784AA4" w:rsidRDefault="00434C33" w:rsidP="00A67B77">
      <w:pPr>
        <w:widowControl w:val="0"/>
        <w:spacing w:line="160" w:lineRule="atLeast"/>
        <w:rPr>
          <w:rFonts w:ascii="Arial" w:hAnsi="Arial"/>
          <w:i/>
          <w:sz w:val="12"/>
          <w:szCs w:val="12"/>
          <w:lang w:eastAsia="de-DE"/>
        </w:rPr>
      </w:pPr>
    </w:p>
    <w:p w14:paraId="301E2284" w14:textId="77777777" w:rsidR="00A67B77" w:rsidRPr="007E33AF" w:rsidRDefault="00434C33" w:rsidP="00A67B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6" w:lineRule="exact"/>
        <w:rPr>
          <w:rFonts w:ascii="Arial" w:hAnsi="Arial"/>
          <w:b/>
          <w:sz w:val="19"/>
          <w:szCs w:val="19"/>
          <w:lang w:val="de-DE" w:eastAsia="de-DE"/>
        </w:rPr>
      </w:pPr>
      <w:r w:rsidRPr="007E33AF">
        <w:rPr>
          <w:rFonts w:ascii="Arial" w:hAnsi="Arial"/>
          <w:b/>
          <w:sz w:val="19"/>
          <w:szCs w:val="19"/>
          <w:lang w:val="de-DE" w:eastAsia="de-DE"/>
        </w:rPr>
        <w:t>4. Beilagen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1463"/>
        <w:gridCol w:w="4597"/>
      </w:tblGrid>
      <w:tr w:rsidR="00C32F09" w14:paraId="20D97A83" w14:textId="77777777" w:rsidTr="00D552AF">
        <w:tc>
          <w:tcPr>
            <w:tcW w:w="3227" w:type="dxa"/>
            <w:shd w:val="clear" w:color="auto" w:fill="auto"/>
          </w:tcPr>
          <w:p w14:paraId="0F1EFA4C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13508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aktuelles Gutachten</w:t>
            </w:r>
          </w:p>
        </w:tc>
        <w:tc>
          <w:tcPr>
            <w:tcW w:w="1463" w:type="dxa"/>
            <w:shd w:val="clear" w:color="auto" w:fill="auto"/>
          </w:tcPr>
          <w:p w14:paraId="3274EF01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sdt>
              <w:sdtPr>
                <w:rPr>
                  <w:rFonts w:ascii="Arial" w:hAnsi="Arial"/>
                  <w:sz w:val="19"/>
                  <w:lang w:val="de-DE" w:eastAsia="de-DE"/>
                </w:rPr>
                <w:id w:val="185122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9"/>
                    <w:lang w:val="de-DE" w:eastAsia="de-DE"/>
                  </w:rPr>
                  <w:t>☐</w:t>
                </w:r>
              </w:sdtContent>
            </w:sdt>
            <w:r w:rsidRPr="000855C3">
              <w:rPr>
                <w:rFonts w:ascii="Arial" w:hAnsi="Arial"/>
                <w:sz w:val="19"/>
                <w:lang w:val="de-DE" w:eastAsia="de-DE"/>
              </w:rPr>
              <w:t xml:space="preserve"> Andere:</w:t>
            </w:r>
          </w:p>
        </w:tc>
        <w:tc>
          <w:tcPr>
            <w:tcW w:w="4597" w:type="dxa"/>
            <w:tcBorders>
              <w:bottom w:val="dotted" w:sz="4" w:space="0" w:color="auto"/>
            </w:tcBorders>
            <w:shd w:val="clear" w:color="auto" w:fill="auto"/>
          </w:tcPr>
          <w:p w14:paraId="4B01D872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i/>
                <w:sz w:val="19"/>
                <w:lang w:val="de-DE" w:eastAsia="de-DE"/>
              </w:rPr>
            </w:pPr>
          </w:p>
        </w:tc>
      </w:tr>
      <w:tr w:rsidR="00C32F09" w14:paraId="24F0E9D0" w14:textId="77777777" w:rsidTr="00D552AF">
        <w:tc>
          <w:tcPr>
            <w:tcW w:w="9287" w:type="dxa"/>
            <w:gridSpan w:val="3"/>
            <w:shd w:val="clear" w:color="auto" w:fill="auto"/>
          </w:tcPr>
          <w:p w14:paraId="523DB90C" w14:textId="77777777" w:rsidR="00A67B77" w:rsidRPr="000855C3" w:rsidRDefault="00434C33" w:rsidP="00D552AF">
            <w:pPr>
              <w:widowControl w:val="0"/>
              <w:spacing w:beforeLines="50" w:before="120" w:line="246" w:lineRule="exact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b/>
                <w:sz w:val="19"/>
                <w:lang w:val="de-DE" w:eastAsia="de-DE"/>
              </w:rPr>
              <w:t xml:space="preserve">- </w:t>
            </w:r>
            <w:r>
              <w:rPr>
                <w:rFonts w:ascii="Arial" w:hAnsi="Arial"/>
                <w:sz w:val="19"/>
                <w:lang w:val="de-DE" w:eastAsia="de-DE"/>
              </w:rPr>
              <w:t>Erfassungsblatt Nachteilsausgleich</w:t>
            </w:r>
          </w:p>
        </w:tc>
      </w:tr>
    </w:tbl>
    <w:p w14:paraId="49468BFB" w14:textId="77777777" w:rsidR="00A67B77" w:rsidRPr="000855C3" w:rsidRDefault="00434C33" w:rsidP="00A67B77">
      <w:pPr>
        <w:widowControl w:val="0"/>
        <w:spacing w:line="160" w:lineRule="exact"/>
        <w:rPr>
          <w:rFonts w:ascii="Arial" w:hAnsi="Arial"/>
          <w:i/>
          <w:sz w:val="12"/>
          <w:szCs w:val="12"/>
          <w:lang w:val="de-DE" w:eastAsia="de-DE"/>
        </w:rPr>
      </w:pPr>
    </w:p>
    <w:tbl>
      <w:tblPr>
        <w:tblW w:w="9640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1787"/>
        <w:gridCol w:w="4914"/>
      </w:tblGrid>
      <w:tr w:rsidR="00C32F09" w14:paraId="06DF4DFB" w14:textId="77777777" w:rsidTr="00D552AF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4F799" w14:textId="77777777" w:rsidR="00A67B77" w:rsidRPr="007E33AF" w:rsidRDefault="00434C33" w:rsidP="00D552AF">
            <w:pPr>
              <w:widowControl w:val="0"/>
              <w:spacing w:line="246" w:lineRule="exact"/>
              <w:rPr>
                <w:rFonts w:ascii="Arial" w:hAnsi="Arial"/>
                <w:b/>
                <w:sz w:val="19"/>
                <w:szCs w:val="19"/>
                <w:lang w:val="de-DE" w:eastAsia="de-DE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B7323" w14:textId="77777777" w:rsidR="00A67B77" w:rsidRPr="007E33AF" w:rsidRDefault="00434C33" w:rsidP="00D552AF">
            <w:pPr>
              <w:widowControl w:val="0"/>
              <w:spacing w:line="246" w:lineRule="exact"/>
              <w:rPr>
                <w:rFonts w:ascii="Arial" w:hAnsi="Arial"/>
                <w:b/>
                <w:sz w:val="19"/>
                <w:szCs w:val="19"/>
                <w:lang w:val="de-DE" w:eastAsia="de-DE"/>
              </w:rPr>
            </w:pPr>
            <w:r w:rsidRPr="007E33AF">
              <w:rPr>
                <w:rFonts w:ascii="Arial" w:hAnsi="Arial"/>
                <w:b/>
                <w:sz w:val="19"/>
                <w:szCs w:val="19"/>
                <w:lang w:val="de-DE" w:eastAsia="de-DE"/>
              </w:rPr>
              <w:t>Datum: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D54B" w14:textId="77777777" w:rsidR="00A67B77" w:rsidRPr="007E33AF" w:rsidRDefault="00434C33" w:rsidP="00D552AF">
            <w:pPr>
              <w:widowControl w:val="0"/>
              <w:spacing w:line="246" w:lineRule="exact"/>
              <w:rPr>
                <w:rFonts w:ascii="Arial" w:hAnsi="Arial"/>
                <w:b/>
                <w:sz w:val="19"/>
                <w:szCs w:val="19"/>
                <w:lang w:val="de-DE" w:eastAsia="de-DE"/>
              </w:rPr>
            </w:pPr>
            <w:r w:rsidRPr="007E33AF">
              <w:rPr>
                <w:rFonts w:ascii="Arial" w:hAnsi="Arial"/>
                <w:b/>
                <w:sz w:val="19"/>
                <w:szCs w:val="19"/>
                <w:lang w:val="de-DE" w:eastAsia="de-DE"/>
              </w:rPr>
              <w:t>Unterschrift:</w:t>
            </w:r>
          </w:p>
        </w:tc>
      </w:tr>
      <w:tr w:rsidR="00C32F09" w14:paraId="36BD6549" w14:textId="77777777" w:rsidTr="00C300C3">
        <w:trPr>
          <w:trHeight w:val="283"/>
        </w:trPr>
        <w:tc>
          <w:tcPr>
            <w:tcW w:w="29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BF3E58" w14:textId="77777777" w:rsidR="00A67B77" w:rsidRPr="000855C3" w:rsidRDefault="00434C33" w:rsidP="00A86072">
            <w:pPr>
              <w:widowControl w:val="0"/>
              <w:spacing w:before="80" w:after="40" w:line="240" w:lineRule="auto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Lernende Person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C79D99" w14:textId="77777777" w:rsidR="00A67B77" w:rsidRPr="000855C3" w:rsidRDefault="00434C33" w:rsidP="00A86072">
            <w:pPr>
              <w:widowControl w:val="0"/>
              <w:spacing w:before="80" w:after="40"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2F5B213" w14:textId="77777777" w:rsidR="00A67B77" w:rsidRPr="000855C3" w:rsidRDefault="00434C33" w:rsidP="00A86072">
            <w:pPr>
              <w:widowControl w:val="0"/>
              <w:spacing w:before="80" w:after="40"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3B9D5FE2" w14:textId="77777777" w:rsidTr="00C300C3">
        <w:trPr>
          <w:trHeight w:val="283"/>
        </w:trPr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14:paraId="1AE367F4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Zuständige Lehrperson: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17CB97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A326E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3ACEBCDF" w14:textId="77777777" w:rsidTr="00C300C3">
        <w:trPr>
          <w:trHeight w:val="283"/>
        </w:trPr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14:paraId="1F74243D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  <w:r w:rsidRPr="000855C3">
              <w:rPr>
                <w:rFonts w:ascii="Arial" w:hAnsi="Arial"/>
                <w:sz w:val="19"/>
                <w:lang w:val="de-DE" w:eastAsia="de-DE"/>
              </w:rPr>
              <w:t>Verantw. Berufsbildner</w:t>
            </w:r>
            <w:r>
              <w:rPr>
                <w:rFonts w:ascii="Arial" w:hAnsi="Arial"/>
                <w:sz w:val="19"/>
                <w:lang w:val="de-DE" w:eastAsia="de-DE"/>
              </w:rPr>
              <w:t>/in</w:t>
            </w:r>
            <w:r w:rsidRPr="000855C3">
              <w:rPr>
                <w:rFonts w:ascii="Arial" w:hAnsi="Arial"/>
                <w:sz w:val="19"/>
                <w:lang w:val="de-DE" w:eastAsia="de-DE"/>
              </w:rPr>
              <w:t>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9F0869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26C3B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</w:tr>
      <w:tr w:rsidR="00C32F09" w14:paraId="6EB0FFBE" w14:textId="77777777" w:rsidTr="00C300C3">
        <w:trPr>
          <w:trHeight w:val="283"/>
        </w:trPr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14:paraId="28307BA6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  <w:r>
              <w:rPr>
                <w:rFonts w:ascii="Arial" w:hAnsi="Arial"/>
                <w:sz w:val="19"/>
                <w:lang w:val="de-DE" w:eastAsia="de-DE"/>
              </w:rPr>
              <w:t>Gesetzl. Vertreter/in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45CEE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6DF732" w14:textId="77777777" w:rsidR="00A67B77" w:rsidRPr="000855C3" w:rsidRDefault="00434C33" w:rsidP="00C300C3">
            <w:pPr>
              <w:widowControl w:val="0"/>
              <w:spacing w:line="240" w:lineRule="auto"/>
              <w:rPr>
                <w:rFonts w:ascii="Arial" w:hAnsi="Arial"/>
                <w:sz w:val="19"/>
                <w:lang w:val="de-DE" w:eastAsia="de-DE"/>
              </w:rPr>
            </w:pPr>
          </w:p>
        </w:tc>
      </w:tr>
    </w:tbl>
    <w:p w14:paraId="17502046" w14:textId="77777777" w:rsidR="00A67B77" w:rsidRDefault="00434C33" w:rsidP="00A67B77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  <w:r>
        <w:rPr>
          <w:rFonts w:ascii="Arial" w:hAnsi="Arial"/>
          <w:sz w:val="16"/>
          <w:szCs w:val="16"/>
          <w:lang w:val="de-DE" w:eastAsia="de-DE"/>
        </w:rPr>
        <w:tab/>
      </w:r>
      <w:r w:rsidRPr="00144724">
        <w:rPr>
          <w:rFonts w:ascii="Arial" w:hAnsi="Arial"/>
          <w:sz w:val="16"/>
          <w:szCs w:val="16"/>
          <w:lang w:val="de-DE" w:eastAsia="de-DE"/>
        </w:rPr>
        <w:t>Beachten Sie die Erläuterungen auf der Rückseite</w:t>
      </w:r>
    </w:p>
    <w:p w14:paraId="77F2E7D5" w14:textId="77777777" w:rsidR="00246956" w:rsidRDefault="00434C33" w:rsidP="00A67B77">
      <w:pPr>
        <w:rPr>
          <w:lang w:val="de-DE"/>
        </w:rPr>
      </w:pPr>
    </w:p>
    <w:p w14:paraId="3CB4BE61" w14:textId="77777777" w:rsidR="00A67B77" w:rsidRDefault="00434C33" w:rsidP="00A67B77">
      <w:pPr>
        <w:rPr>
          <w:lang w:val="de-DE"/>
        </w:rPr>
      </w:pPr>
    </w:p>
    <w:p w14:paraId="7CF86D92" w14:textId="77777777" w:rsidR="00A67B77" w:rsidRPr="00144724" w:rsidRDefault="00434C33" w:rsidP="00A67B77">
      <w:pPr>
        <w:widowControl w:val="0"/>
        <w:tabs>
          <w:tab w:val="left" w:pos="5670"/>
        </w:tabs>
        <w:rPr>
          <w:rFonts w:ascii="Arial" w:hAnsi="Arial"/>
          <w:b/>
          <w:sz w:val="28"/>
          <w:szCs w:val="28"/>
          <w:lang w:val="de-DE" w:eastAsia="de-DE"/>
        </w:rPr>
      </w:pPr>
      <w:r w:rsidRPr="00144724">
        <w:rPr>
          <w:rFonts w:ascii="Arial" w:hAnsi="Arial"/>
          <w:b/>
          <w:sz w:val="28"/>
          <w:szCs w:val="28"/>
          <w:lang w:val="de-DE" w:eastAsia="de-DE"/>
        </w:rPr>
        <w:t>Bitte beachten</w:t>
      </w:r>
    </w:p>
    <w:p w14:paraId="61906E2D" w14:textId="77777777" w:rsidR="00A67B77" w:rsidRDefault="00434C33" w:rsidP="00A67B77">
      <w:pPr>
        <w:widowControl w:val="0"/>
        <w:tabs>
          <w:tab w:val="left" w:pos="5670"/>
        </w:tabs>
        <w:rPr>
          <w:rFonts w:ascii="Arial" w:hAnsi="Arial"/>
          <w:sz w:val="16"/>
          <w:szCs w:val="16"/>
          <w:lang w:val="de-DE" w:eastAsia="de-DE"/>
        </w:rPr>
      </w:pPr>
    </w:p>
    <w:p w14:paraId="7CDFA32A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 xml:space="preserve">Beim Entscheid für die </w:t>
      </w:r>
      <w:r w:rsidRPr="00A75656">
        <w:rPr>
          <w:rFonts w:ascii="Arial" w:hAnsi="Arial"/>
          <w:sz w:val="19"/>
          <w:szCs w:val="19"/>
          <w:lang w:val="de-DE" w:eastAsia="de-DE"/>
        </w:rPr>
        <w:t>Gewährung eines Nachteilsausgleichs halten wir uns an folgende Kriterien:</w:t>
      </w:r>
    </w:p>
    <w:p w14:paraId="2A8374E6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1028721A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Mangelnde Kenntnisse der Unterrichtssprache berechtigt nicht zu Prüfungsanpassungen oder Nachteilsausgleich.</w:t>
      </w:r>
    </w:p>
    <w:p w14:paraId="7AADFB0D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7F8516FB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 xml:space="preserve">Es werden nur formale Erleichterungen wie Zeitzugabe, längere </w:t>
      </w:r>
      <w:r w:rsidRPr="00A75656">
        <w:rPr>
          <w:rFonts w:ascii="Arial" w:hAnsi="Arial"/>
          <w:sz w:val="19"/>
          <w:szCs w:val="19"/>
          <w:lang w:val="de-DE" w:eastAsia="de-DE"/>
        </w:rPr>
        <w:t>Pausen oder besondere Hilfsmittel</w:t>
      </w:r>
      <w:r>
        <w:rPr>
          <w:rFonts w:ascii="Arial" w:hAnsi="Arial"/>
          <w:sz w:val="19"/>
          <w:szCs w:val="19"/>
          <w:lang w:val="de-DE" w:eastAsia="de-DE"/>
        </w:rPr>
        <w:t xml:space="preserve"> gewährt</w:t>
      </w:r>
      <w:r w:rsidRPr="00A75656">
        <w:rPr>
          <w:rFonts w:ascii="Arial" w:hAnsi="Arial"/>
          <w:sz w:val="19"/>
          <w:szCs w:val="19"/>
          <w:lang w:val="de-DE" w:eastAsia="de-DE"/>
        </w:rPr>
        <w:t>.</w:t>
      </w:r>
    </w:p>
    <w:p w14:paraId="2FCFA5BA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4C15A4DD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75629962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62A34268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2C3768B9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64B94BFC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33A4E707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583FC145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20E66A15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42805E54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51AF86EB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b/>
          <w:sz w:val="19"/>
          <w:szCs w:val="19"/>
          <w:lang w:val="de-DE" w:eastAsia="de-DE"/>
        </w:rPr>
        <w:t>Ausgefülltes und durch alle Parteien unterzei</w:t>
      </w:r>
      <w:r>
        <w:rPr>
          <w:rFonts w:ascii="Arial" w:hAnsi="Arial"/>
          <w:b/>
          <w:sz w:val="19"/>
          <w:szCs w:val="19"/>
          <w:lang w:val="de-DE" w:eastAsia="de-DE"/>
        </w:rPr>
        <w:t>chnetes Formular (inkl. Beilage</w:t>
      </w:r>
      <w:r w:rsidRPr="00A75656">
        <w:rPr>
          <w:rFonts w:ascii="Arial" w:hAnsi="Arial"/>
          <w:b/>
          <w:sz w:val="19"/>
          <w:szCs w:val="19"/>
          <w:lang w:val="de-DE" w:eastAsia="de-DE"/>
        </w:rPr>
        <w:t>) einsenden an:</w:t>
      </w:r>
    </w:p>
    <w:p w14:paraId="55D7CD5F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52EE93D8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>
        <w:rPr>
          <w:rFonts w:ascii="Arial" w:hAnsi="Arial"/>
          <w:sz w:val="19"/>
          <w:szCs w:val="19"/>
          <w:lang w:val="de-DE" w:eastAsia="de-DE"/>
        </w:rPr>
        <w:t>die entsprechende Stelle der Berufsfachschule / Berufsmaturitätsschule</w:t>
      </w:r>
    </w:p>
    <w:p w14:paraId="25AAB99C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219F5DFB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b/>
          <w:sz w:val="19"/>
          <w:szCs w:val="19"/>
          <w:lang w:val="de-DE" w:eastAsia="de-DE"/>
        </w:rPr>
      </w:pPr>
      <w:r w:rsidRPr="00A75656">
        <w:rPr>
          <w:rFonts w:ascii="Arial" w:hAnsi="Arial"/>
          <w:b/>
          <w:sz w:val="19"/>
          <w:szCs w:val="19"/>
          <w:lang w:val="de-DE" w:eastAsia="de-DE"/>
        </w:rPr>
        <w:t>Oder</w:t>
      </w:r>
    </w:p>
    <w:p w14:paraId="79E52485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</w:p>
    <w:p w14:paraId="66B70750" w14:textId="77777777" w:rsidR="00A67B77" w:rsidRPr="00A75656" w:rsidRDefault="00434C33" w:rsidP="00A67B77">
      <w:pPr>
        <w:widowControl w:val="0"/>
        <w:tabs>
          <w:tab w:val="left" w:pos="5670"/>
        </w:tabs>
        <w:rPr>
          <w:rFonts w:ascii="Arial" w:hAnsi="Arial"/>
          <w:sz w:val="19"/>
          <w:szCs w:val="19"/>
          <w:lang w:val="de-DE" w:eastAsia="de-DE"/>
        </w:rPr>
      </w:pPr>
      <w:r w:rsidRPr="00A75656">
        <w:rPr>
          <w:rFonts w:ascii="Arial" w:hAnsi="Arial"/>
          <w:sz w:val="19"/>
          <w:szCs w:val="19"/>
          <w:lang w:val="de-DE" w:eastAsia="de-DE"/>
        </w:rPr>
        <w:t>die entsprechende Prüfungsleitun</w:t>
      </w:r>
      <w:r w:rsidRPr="00A75656">
        <w:rPr>
          <w:rFonts w:ascii="Arial" w:hAnsi="Arial"/>
          <w:sz w:val="19"/>
          <w:szCs w:val="19"/>
          <w:lang w:val="de-DE" w:eastAsia="de-DE"/>
        </w:rPr>
        <w:t>g für Kaufmännisch Berufe/Berufe des Detailhandels</w:t>
      </w:r>
    </w:p>
    <w:p w14:paraId="16A071CA" w14:textId="77777777" w:rsidR="00A67B77" w:rsidRDefault="00434C33" w:rsidP="00A67B77">
      <w:pPr>
        <w:rPr>
          <w:lang w:val="de-DE"/>
        </w:rPr>
      </w:pPr>
    </w:p>
    <w:p w14:paraId="243A112D" w14:textId="77777777" w:rsidR="007E33AF" w:rsidRDefault="00434C33" w:rsidP="00A67B77">
      <w:pPr>
        <w:rPr>
          <w:lang w:val="de-DE"/>
        </w:rPr>
      </w:pPr>
    </w:p>
    <w:p w14:paraId="62B1A710" w14:textId="77777777" w:rsidR="007E33AF" w:rsidRDefault="00434C33" w:rsidP="00A67B77">
      <w:pPr>
        <w:rPr>
          <w:lang w:val="de-DE"/>
        </w:rPr>
      </w:pPr>
    </w:p>
    <w:p w14:paraId="54630819" w14:textId="77777777" w:rsidR="007E33AF" w:rsidRDefault="00434C33" w:rsidP="00A67B77">
      <w:pPr>
        <w:rPr>
          <w:lang w:val="de-DE"/>
        </w:rPr>
      </w:pPr>
    </w:p>
    <w:p w14:paraId="763A8783" w14:textId="77777777" w:rsidR="007E33AF" w:rsidRDefault="00434C33" w:rsidP="00A67B77">
      <w:pPr>
        <w:rPr>
          <w:lang w:val="de-DE"/>
        </w:rPr>
      </w:pPr>
    </w:p>
    <w:p w14:paraId="3E6DA407" w14:textId="77777777" w:rsidR="007E33AF" w:rsidRDefault="00434C33" w:rsidP="00A67B77">
      <w:pPr>
        <w:rPr>
          <w:lang w:val="de-DE"/>
        </w:rPr>
      </w:pPr>
    </w:p>
    <w:p w14:paraId="0F3A68B4" w14:textId="77777777" w:rsidR="007E33AF" w:rsidRDefault="00434C33" w:rsidP="00A67B77">
      <w:pPr>
        <w:rPr>
          <w:lang w:val="de-DE"/>
        </w:rPr>
      </w:pPr>
    </w:p>
    <w:p w14:paraId="4ECF71CB" w14:textId="77777777" w:rsidR="007E33AF" w:rsidRDefault="00434C33" w:rsidP="00A67B77">
      <w:pPr>
        <w:rPr>
          <w:lang w:val="de-DE"/>
        </w:rPr>
      </w:pPr>
    </w:p>
    <w:p w14:paraId="074D5FA0" w14:textId="77777777" w:rsidR="007E33AF" w:rsidRDefault="00434C33" w:rsidP="00A67B77">
      <w:pPr>
        <w:rPr>
          <w:lang w:val="de-DE"/>
        </w:rPr>
      </w:pPr>
    </w:p>
    <w:p w14:paraId="3E5A3FA9" w14:textId="77777777" w:rsidR="007E33AF" w:rsidRDefault="00434C33" w:rsidP="00A67B77">
      <w:pPr>
        <w:rPr>
          <w:lang w:val="de-DE"/>
        </w:rPr>
      </w:pPr>
    </w:p>
    <w:p w14:paraId="27491BA0" w14:textId="77777777" w:rsidR="007E33AF" w:rsidRDefault="00434C33" w:rsidP="00A67B77">
      <w:pPr>
        <w:rPr>
          <w:lang w:val="de-DE"/>
        </w:rPr>
      </w:pPr>
    </w:p>
    <w:p w14:paraId="3AB58BD0" w14:textId="77777777" w:rsidR="007E33AF" w:rsidRDefault="00434C33" w:rsidP="00A67B77">
      <w:pPr>
        <w:rPr>
          <w:lang w:val="de-DE"/>
        </w:rPr>
      </w:pPr>
    </w:p>
    <w:p w14:paraId="61C1775D" w14:textId="77777777" w:rsidR="007E33AF" w:rsidRDefault="00434C33" w:rsidP="00A67B77">
      <w:pPr>
        <w:rPr>
          <w:lang w:val="de-DE"/>
        </w:rPr>
      </w:pPr>
    </w:p>
    <w:p w14:paraId="560D0B97" w14:textId="77777777" w:rsidR="007E33AF" w:rsidRDefault="00434C33" w:rsidP="00A67B77">
      <w:pPr>
        <w:rPr>
          <w:lang w:val="de-DE"/>
        </w:rPr>
      </w:pPr>
    </w:p>
    <w:p w14:paraId="4D8293C5" w14:textId="77777777" w:rsidR="007E33AF" w:rsidRDefault="00434C33" w:rsidP="00A67B77">
      <w:pPr>
        <w:rPr>
          <w:lang w:val="de-DE"/>
        </w:rPr>
      </w:pPr>
    </w:p>
    <w:p w14:paraId="256BC655" w14:textId="77777777" w:rsidR="007E33AF" w:rsidRDefault="00434C33" w:rsidP="00A67B77">
      <w:pPr>
        <w:rPr>
          <w:lang w:val="de-DE"/>
        </w:rPr>
      </w:pPr>
    </w:p>
    <w:p w14:paraId="32A47595" w14:textId="77777777" w:rsidR="007E33AF" w:rsidRDefault="00434C33" w:rsidP="00A67B77">
      <w:pPr>
        <w:rPr>
          <w:lang w:val="de-DE"/>
        </w:rPr>
      </w:pPr>
    </w:p>
    <w:p w14:paraId="6A3FB2A3" w14:textId="77777777" w:rsidR="007E33AF" w:rsidRDefault="00434C33" w:rsidP="00A67B77">
      <w:pPr>
        <w:rPr>
          <w:lang w:val="de-DE"/>
        </w:rPr>
      </w:pPr>
    </w:p>
    <w:p w14:paraId="28B50B6E" w14:textId="77777777" w:rsidR="007E33AF" w:rsidRDefault="00434C33" w:rsidP="00A67B77">
      <w:pPr>
        <w:rPr>
          <w:lang w:val="de-DE"/>
        </w:rPr>
      </w:pPr>
    </w:p>
    <w:p w14:paraId="44844A3C" w14:textId="77777777" w:rsidR="007E33AF" w:rsidRDefault="00434C33" w:rsidP="00A67B77">
      <w:pPr>
        <w:rPr>
          <w:lang w:val="de-DE"/>
        </w:rPr>
      </w:pPr>
    </w:p>
    <w:p w14:paraId="2220C062" w14:textId="77777777" w:rsidR="007E33AF" w:rsidRDefault="00434C33" w:rsidP="00A67B77">
      <w:pPr>
        <w:rPr>
          <w:lang w:val="de-DE"/>
        </w:rPr>
      </w:pPr>
    </w:p>
    <w:p w14:paraId="5D81283F" w14:textId="77777777" w:rsidR="007E33AF" w:rsidRDefault="00434C33" w:rsidP="00A67B77">
      <w:pPr>
        <w:rPr>
          <w:lang w:val="de-DE"/>
        </w:rPr>
      </w:pPr>
    </w:p>
    <w:p w14:paraId="3EF1DF04" w14:textId="77777777" w:rsidR="007E33AF" w:rsidRPr="007E33AF" w:rsidRDefault="00434C33" w:rsidP="007E33AF">
      <w:pPr>
        <w:rPr>
          <w:sz w:val="16"/>
          <w:szCs w:val="16"/>
          <w:lang w:val="de-DE"/>
        </w:rPr>
      </w:pPr>
      <w:r w:rsidRPr="007E33AF">
        <w:rPr>
          <w:sz w:val="16"/>
          <w:szCs w:val="16"/>
          <w:lang w:val="de-DE"/>
        </w:rPr>
        <w:t xml:space="preserve">Mittelschul- und Berufsbildungsamt (MBA), Abteilung </w:t>
      </w:r>
      <w:r>
        <w:rPr>
          <w:sz w:val="16"/>
          <w:szCs w:val="16"/>
          <w:lang w:val="de-DE"/>
        </w:rPr>
        <w:t>Betriebliche Bildung (ABB</w:t>
      </w:r>
      <w:r w:rsidRPr="007E33AF">
        <w:rPr>
          <w:sz w:val="16"/>
          <w:szCs w:val="16"/>
          <w:lang w:val="de-DE"/>
        </w:rPr>
        <w:t>) Kasernenstrasse 27, 3013 Bern</w:t>
      </w:r>
    </w:p>
    <w:p w14:paraId="60056608" w14:textId="77777777" w:rsidR="007E33AF" w:rsidRPr="007E33AF" w:rsidRDefault="00434C33" w:rsidP="007E33AF">
      <w:pPr>
        <w:spacing w:line="240" w:lineRule="auto"/>
        <w:rPr>
          <w:sz w:val="16"/>
          <w:szCs w:val="16"/>
          <w:lang w:val="de-DE"/>
        </w:rPr>
      </w:pPr>
      <w:r w:rsidRPr="007E33AF">
        <w:rPr>
          <w:sz w:val="16"/>
          <w:szCs w:val="16"/>
          <w:lang w:val="de-DE"/>
        </w:rPr>
        <w:t>Mittelschul- und Berufsbildungsamt (MBA), Abteilung Berufsfachschulen (ABS) Kasernenstrasse 27, 3013 Bern</w:t>
      </w:r>
    </w:p>
    <w:sectPr w:rsidR="007E33AF" w:rsidRPr="007E33AF" w:rsidSect="00A86072">
      <w:type w:val="continuous"/>
      <w:pgSz w:w="11906" w:h="16838" w:code="9"/>
      <w:pgMar w:top="1707" w:right="1133" w:bottom="567" w:left="1361" w:header="482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4"/>
    </wne:keymap>
    <wne:keymap wne:kcmPrimary="0333">
      <wne:acd wne:acdName="acd6"/>
    </wne:keymap>
    <wne:keymap wne:kcmPrimary="0334">
      <wne:acd wne:acdName="acd8"/>
    </wne:keymap>
    <wne:keymap wne:kcmPrimary="0335">
      <wne:acd wne:acdName="acd10"/>
    </wne:keymap>
    <wne:keymap wne:kcmPrimary="0336">
      <wne:acd wne:acdName="acd12"/>
    </wne:keymap>
    <wne:keymap wne:kcmPrimary="0337">
      <wne:acd wne:acdName="acd13"/>
    </wne:keymap>
    <wne:keymap wne:kcmPrimary="0338">
      <wne:acd wne:acdName="acd14"/>
    </wne:keymap>
    <wne:keymap wne:kcmPrimary="0339">
      <wne:acd wne:acdName="acd15"/>
    </wne:keymap>
    <wne:keymap wne:kcmPrimary="0354">
      <wne:acd wne:acdName="acd3"/>
    </wne:keymap>
    <wne:keymap wne:kcmPrimary="03BF">
      <wne:acd wne:acdName="acd0"/>
    </wne:keymap>
    <wne:keymap wne:kcmPrimary="0731">
      <wne:acd wne:acdName="acd2"/>
    </wne:keymap>
    <wne:keymap wne:kcmPrimary="0732">
      <wne:acd wne:acdName="acd5"/>
    </wne:keymap>
    <wne:keymap wne:kcmPrimary="0733">
      <wne:acd wne:acdName="acd7"/>
    </wne:keymap>
    <wne:keymap wne:kcmPrimary="0734">
      <wne:acd wne:acdName="acd9"/>
    </wne:keymap>
    <wne:keymap wne:kcmPrimary="0735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gBIADEALADcAGIAZQByAHMAYwBoAHIAaQBmAHQAIAAxACAAbgB1AG0AbQBlAHIAaQBlAHIAdAA=" wne:acdName="acd2" wne:fciIndexBasedOn="0065"/>
    <wne:acd wne:argValue="AgBUAHIAYQBrAHQAYQBuAGQAdQBtAC0AVABpAHQAZQBsACAAMQA=" wne:acdName="acd3" wne:fciIndexBasedOn="0065"/>
    <wne:acd wne:argValue="AQAAAAIA" wne:acdName="acd4" wne:fciIndexBasedOn="0065"/>
    <wne:acd wne:argValue="AgDcAGIAZQByAHMAYwBoAHIAaQBmAHQAIAAyACAAbgB1AG0AbQBlAHIAaQBlAHIAdAA=" wne:acdName="acd5" wne:fciIndexBasedOn="0065"/>
    <wne:acd wne:argValue="AQAAAAMA" wne:acdName="acd6" wne:fciIndexBasedOn="0065"/>
    <wne:acd wne:argValue="AgDcAGIAZQByAHMAYwBoAHIAaQBmAHQAIAAzACAAbgB1AG0AbQBlAHIAaQBlAHIAdAA=" wne:acdName="acd7" wne:fciIndexBasedOn="0065"/>
    <wne:acd wne:argValue="AQAAAAQA" wne:acdName="acd8" wne:fciIndexBasedOn="0065"/>
    <wne:acd wne:argValue="AgDcAGIAZQByAHMAYwBoAHIAaQBmAHQAIAA0ACAAbgB1AG0AbQBlAHIAaQBlAHIAdAA=" wne:acdName="acd9" wne:fciIndexBasedOn="0065"/>
    <wne:acd wne:argValue="AQAAAAUA" wne:acdName="acd10" wne:fciIndexBasedOn="0065"/>
    <wne:acd wne:argValue="AgDcAGIAZQByAHMAYwBoAHIAaQBmAHQAIAA1ACAAbgB1AG0AbQBlAHIAaQBlAHIAdAA=" wne:acdName="acd11" wne:fciIndexBasedOn="0065"/>
    <wne:acd wne:argValue="AQAAAAYA" wne:acdName="acd12" wne:fciIndexBasedOn="0065"/>
    <wne:acd wne:argValue="AQAAAAcA" wne:acdName="acd13" wne:fciIndexBasedOn="0065"/>
    <wne:acd wne:argValue="AQAAAAgA" wne:acdName="acd14" wne:fciIndexBasedOn="0065"/>
    <wne:acd wne:argValue="AQAAAAkA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ECBE" w14:textId="77777777" w:rsidR="00000000" w:rsidRDefault="00434C33">
      <w:pPr>
        <w:spacing w:line="240" w:lineRule="auto"/>
      </w:pPr>
      <w:r>
        <w:separator/>
      </w:r>
    </w:p>
  </w:endnote>
  <w:endnote w:type="continuationSeparator" w:id="0">
    <w:p w14:paraId="308B6EAE" w14:textId="77777777" w:rsidR="00000000" w:rsidRDefault="00434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0EC2" w14:textId="77777777" w:rsidR="005942A3" w:rsidRPr="00A67B77" w:rsidRDefault="00434C33">
    <w:pPr>
      <w:pStyle w:val="Fuzeile"/>
    </w:pPr>
    <w:bookmarkStart w:id="0" w:name="MetaTool_Script4"/>
    <w:r w:rsidRPr="00A67B77">
      <w:t>2021.BKD.19570</w:t>
    </w:r>
    <w:bookmarkEnd w:id="0"/>
    <w:r w:rsidRPr="00A67B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73459C" wp14:editId="0A4238C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320408" w14:textId="77777777" w:rsidR="00DB670D" w:rsidRPr="005C6148" w:rsidRDefault="00434C33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DF7B7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2049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2336" filled="f" stroked="f" strokeweight="0.5pt">
              <v:textbox inset="0,0,0,22.68pt">
                <w:txbxContent>
                  <w:p w:rsidR="00DB670D" w:rsidRPr="005C6148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DF7B7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67B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891298" wp14:editId="0A9B251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96D53" w14:textId="77777777" w:rsidR="005942A3" w:rsidRPr="005C6148" w:rsidRDefault="00434C3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DF7B7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1" o:spid="_x0000_s2050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0288" filled="f" stroked="f" strokeweight="0.5pt">
              <v:textbox inset="0,0,0,22.68pt">
                <w:txbxContent>
                  <w:p w:rsidR="005942A3" w:rsidRPr="005C6148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DF7B7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67B77">
      <w:t xml:space="preserve"> / </w:t>
    </w:r>
    <w:bookmarkStart w:id="1" w:name="MetaTool_Script5"/>
    <w:r w:rsidRPr="00A67B77">
      <w:t>934583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FE0D" w14:textId="77777777" w:rsidR="002E4A58" w:rsidRPr="00A67B77" w:rsidRDefault="00434C33" w:rsidP="00EA3473">
    <w:pPr>
      <w:pStyle w:val="Fuzeile"/>
    </w:pPr>
    <w:bookmarkStart w:id="2" w:name="MetaTool_Script1"/>
    <w:r w:rsidRPr="00A67B77">
      <w:t>2021.BKD.19570</w:t>
    </w:r>
    <w:bookmarkEnd w:id="2"/>
    <w:r w:rsidRPr="00A67B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5CBABF" wp14:editId="7675114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F8D8" w14:textId="77777777" w:rsidR="00EA3473" w:rsidRPr="005C6148" w:rsidRDefault="00434C3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DF7B7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2051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6432" filled="f" stroked="f" strokeweight="0.5pt">
              <v:textbox inset="0,0,0,22.68pt">
                <w:txbxContent>
                  <w:p w:rsidR="00EA3473" w:rsidRPr="005C6148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 xml:space="preserve">PAGE   \* </w:instrText>
                    </w:r>
                    <w:r w:rsidRPr="005C6148">
                      <w:instrText>MERGEFORMAT</w:instrText>
                    </w:r>
                    <w:r w:rsidRPr="005C6148">
                      <w:fldChar w:fldCharType="separate"/>
                    </w:r>
                    <w:r w:rsidRPr="00DF7B7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67B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4255745" wp14:editId="2791B0A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9F6D" w14:textId="77777777" w:rsidR="00EA3473" w:rsidRPr="005C6148" w:rsidRDefault="00434C3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DF7B7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Textfeld 7" o:spid="_x0000_s2052" type="#_x0000_t202" style="height:44.8pt;margin-left:-1.6pt;margin-top:0;mso-position-horizontal:right;mso-position-horizontal-relative:margin;mso-position-vertical:bottom;mso-position-vertical-relative:page;mso-wrap-distance-bottom:0;mso-wrap-distance-left:9pt;mso-wrap-distance-right:9pt;mso-wrap-distance-top:0;mso-wrap-style:square;position:absolute;v-text-anchor:bottom;visibility:visible;width:49.6pt;z-index:251664384" filled="f" stroked="f" strokeweight="0.5pt">
              <v:textbox inset="0,0,0,22.68pt">
                <w:txbxContent>
                  <w:p w:rsidR="00EA3473" w:rsidRPr="005C6148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DF7B7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67B77">
      <w:t xml:space="preserve"> / </w:t>
    </w:r>
    <w:bookmarkStart w:id="3" w:name="MetaTool_Script2"/>
    <w:r w:rsidRPr="00A67B77">
      <w:t>934583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28FB" w14:textId="77777777" w:rsidR="00000000" w:rsidRDefault="00434C33">
      <w:pPr>
        <w:spacing w:line="240" w:lineRule="auto"/>
      </w:pPr>
      <w:r>
        <w:separator/>
      </w:r>
    </w:p>
  </w:footnote>
  <w:footnote w:type="continuationSeparator" w:id="0">
    <w:p w14:paraId="32D42711" w14:textId="77777777" w:rsidR="00000000" w:rsidRDefault="00434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926A" w14:textId="77777777" w:rsidR="00DA6BED" w:rsidRPr="00A67B77" w:rsidRDefault="00434C33" w:rsidP="00F64BCA">
    <w:r w:rsidRPr="00A67B77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267921FC" wp14:editId="101980EA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34732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2EC4" w14:textId="77777777" w:rsidR="002E4A58" w:rsidRPr="00A67B77" w:rsidRDefault="00434C33" w:rsidP="00A67B77">
    <w:pPr>
      <w:pStyle w:val="Kopfzeile"/>
    </w:pPr>
    <w:r w:rsidRPr="00A67B77">
      <w:drawing>
        <wp:anchor distT="0" distB="0" distL="114300" distR="114300" simplePos="0" relativeHeight="251667456" behindDoc="1" locked="1" layoutInCell="1" allowOverlap="1" wp14:anchorId="7CE9BA77" wp14:editId="2DA357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74544D1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C88F8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46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AE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C0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9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42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8C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8AD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officeatwork_dcml" w:val="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Normal.dotm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3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10020409223900652065&quot; EntryUID=&quot;&quot; PrimaryUID=&quot;ClientSuite&quot; Active=&quot;false&quot;&gt;&lt;Field Name=&quot;UID&quot; Value=&quot;&quot;/&gt;&lt;Field Name=&quot;Dok_Titel&quot; Value=&quot;Gesuch um Nachteilsausgleich Unterricht BFS und BMS D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Laufnummer&quot; Value=&quot;934583&quot;/&gt;&lt;Field Name=&quot;Dok_Lfnr&quot; Value=&quot;13&quot;/&gt;&lt;Field Name=&quot;Dok_EingangMMMM&quot; Value=&quot;&quot;/&gt;&lt;Field Name=&quot;Dok_AusgangMM&quot; Value=&quot;&quot;/&gt;&lt;Field Name=&quot;Dok_AusgangMMMM&quot; Value=&quot;&quot;/&gt;&lt;Field Name=&quot;Dok_DatumMM&quot; Value=&quot;06.01.2022&quot;/&gt;&lt;Field Name=&quot;Dok_DatumMMMM&quot; Value=&quot;6. Januar 2022&quot;/&gt;&lt;Field Name=&quot;G_BeginnMM&quot; Value=&quot;31.08.2021&quot;/&gt;&lt;Field Name=&quot;G_BeginnMMMM&quot; Value=&quot;31. August 2021&quot;/&gt;&lt;Field Name=&quot;G_Titel&quot; Value=&quot;Nachteilsausgleich Berufsfachschulen unterstützen und controllen 2021 - 2022&quot;/&gt;&lt;Field Name=&quot;G_Bemerkung&quot; Value=&quot;&quot;/&gt;&lt;Field Name=&quot;G_Eigner&quot; Value=&quot;MBA: Mittelschul- und Berufsbildungsamt&quot;/&gt;&lt;Field Name=&quot;G_Laufnummer&quot; Value=&quot;2021.BKD.19570&quot;/&gt;&lt;Field Name=&quot;G_Signatur&quot; Value=&quot;2021.BKD.19570&quot;/&gt;&lt;Field Name=&quot;SelectedUID&quot; Value=&quot;2021091411114419275336&quot;/&gt;&lt;/DocProp&gt;&lt;DocProp UID=&quot;2002122011014149059130932&quot; EntryUID=&quot;2021092316072900974254&quot; PrimaryUID=&quot;ClientSuite&quot;&gt;&lt;Field Name=&quot;IDName&quot; Value=&quot;MBA: Berufsfachschulen&quot;/&gt;&lt;Field Name=&quot;Amt&quot; Value=&quot;Mittelschul- und Berufsbildungsamt&quot;/&gt;&lt;Field Name=&quot;Kurzname&quot; Value=&quot;MBA&quot;/&gt;&lt;Field Name=&quot;AmtPPT&quot; Value=&quot;&quot;/&gt;&lt;Field Name=&quot;Direktion&quot; Value=&quot;Bildungs- und Kulturdirektion&quot;/&gt;&lt;Field Name=&quot;DirektionPPT&quot; Value=&quot;&quot;/&gt;&lt;Field Name=&quot;Address1&quot; Value=&quot;Abteilung Berufsfachschulen&quot;/&gt;&lt;Field Name=&quot;Address2&quot; Value=&quot;&quot;/&gt;&lt;Field Name=&quot;Address3&quot; Value=&quot;Kasernenstrasse 27&quot;/&gt;&lt;Field Name=&quot;Address4&quot; Value=&quot;&quot;/&gt;&lt;Field Name=&quot;Address5&quot; Value=&quot;3013 Bern&quot;/&gt;&lt;Field Name=&quot;AddressSingleLine&quot; Value=&quot;Bildungs- und Kulturdirektion, Kasernenstrasse 27, 3013 Bern&quot;/&gt;&lt;Field Name=&quot;City&quot; Value=&quot;Bern&quot;/&gt;&lt;Field Name=&quot;Phone&quot; Value=&quot;+41 31 633 87 00&quot;/&gt;&lt;Field Name=&quot;Fax&quot; Value=&quot;+41 31 633 87 29&quot;/&gt;&lt;Field Name=&quot;Email&quot; Value=&quot;mba@be.ch&quot;/&gt;&lt;Field Name=&quot;Internet&quot; Value=&quot;www.be.ch/bkd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21091411114419275336&quot;/&gt;&lt;/DocProp&gt;&lt;DocProp UID=&quot;200212191811121321310321301031x&quot; EntryUID=&quot;24415215932002067678166175127683067175179&quot; PrimaryUID=&quot;ClientSuite&quot;&gt;&lt;Field Name=&quot;IDName&quot; Value=&quot;Schraner Rebekka, BKD-MBA-ABS&quot;/&gt;&lt;Field Name=&quot;Name&quot; Value=&quot;Rebekka Schraner&quot;/&gt;&lt;Field Name=&quot;DirectPhone&quot; Value=&quot;+41 31 633 87 24&quot;/&gt;&lt;Field Name=&quot;EMail&quot; Value=&quot;rebekka.schraner@be.ch&quot;/&gt;&lt;Field Name=&quot;SelectedUID&quot; Value=&quot;2021091411114419275336&quot;/&gt;&lt;/DocProp&gt;&lt;DocProp UID=&quot;2006040509495284662868&quot; EntryUID=&quot;24415215932002067678166175127683067175179&quot; PrimaryUID=&quot;ClientSuite&quot;&gt;&lt;Field Name=&quot;IDName&quot; Value=&quot;Schraner Rebekka, BKD-MBA-ABS&quot;/&gt;&lt;Field Name=&quot;Name&quot; Value=&quot;Rebekka Schraner&quot;/&gt;&lt;Field Name=&quot;DirectPhone&quot; Value=&quot;+41 31 633 87 24&quot;/&gt;&lt;Field Name=&quot;EMail&quot; Value=&quot;rebekka.schraner@be.ch&quot;/&gt;&lt;Field Name=&quot;SelectedUID&quot; Value=&quot;2021091411114419275336&quot;/&gt;&lt;/DocProp&gt;&lt;DocProp UID=&quot;2002122010583847234010578&quot; EntryUID=&quot;24415215932002067678166175127683067175179&quot; PrimaryUID=&quot;ClientSuite&quot;&gt;&lt;Field Name=&quot;IDName&quot; Value=&quot;Schraner Rebekka, BKD-MBA-ABS&quot;/&gt;&lt;Field Name=&quot;Name&quot; Value=&quot;Rebekka Schraner&quot;/&gt;&lt;Field Name=&quot;DirectPhone&quot; Value=&quot;+41 31 633 87 24&quot;/&gt;&lt;Field Name=&quot;EMail&quot; Value=&quot;rebekka.schraner@be.ch&quot;/&gt;&lt;Field Name=&quot;SelectedUID&quot; Value=&quot;2021091411114419275336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21091411114419275336&quot;/&gt;&lt;/DocProp&gt;&lt;DocProp UID=&quot;2004112217333376588294&quot; EntryUID=&quot;2004123010144120300001&quot; PrimaryUID=&quot;ClientSuite&quot; Active=&quot;false&quot;&gt;&lt;Field Name=&quot;UID&quot; Value=&quot;&quot;/&gt;&lt;Field Name=&quot;ShowDocumentName&quot; Value=&quot;&quot;/&gt;&lt;Field Name=&quot;SelectedUID&quot; Value=&quot;2021091411114419275336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201061613408955779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Adresszusatz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32F09"/>
    <w:rsid w:val="00434C33"/>
    <w:rsid w:val="00C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7CCE71"/>
  <w15:docId w15:val="{D05C12A8-3A4B-4D9A-A309-0A4FBA7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customXml" Target="../customXml/item8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customXml" Target="../customXml/item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tab>	</tab>
  <Page>Seiten</Page>
  <Classification>​</Classification>
  <TOC>Inhaltsverzeichnis</TOC>
  <DLaufnummer>Dok.-Nr.934583</DLaufnummer>
</officeatwork>
</file>

<file path=customXml/item3.xml><?xml version="1.0" encoding="utf-8"?>
<officeatwork xmlns="http://schemas.officeatwork.com/Formulas">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</officeatwork>
</file>

<file path=customXml/item4.xml><?xml version="1.0" encoding="utf-8"?>
<officeatwork xmlns="http://schemas.officeatwork.com/Document">eNp7v3u/jUt+cmlual6JnU1wfk5pSWZ+nmeKXVJ2io0+Et/GJzEvvTQxPdXOyMDU1EYfzrUJy0wtt7PRh1ABQKHg1JzUZKBp+igcuC0A3Xwp4A==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officeatwork xmlns="http://schemas.officeatwork.com/MasterProperties">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</officeatwork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5B0D167E29E46A7EC9B3F38F7BCDF" ma:contentTypeVersion="12" ma:contentTypeDescription="Ein neues Dokument erstellen." ma:contentTypeScope="" ma:versionID="67751ceee00e483b8a2017b74dddda1c">
  <xsd:schema xmlns:xsd="http://www.w3.org/2001/XMLSchema" xmlns:xs="http://www.w3.org/2001/XMLSchema" xmlns:p="http://schemas.microsoft.com/office/2006/metadata/properties" xmlns:ns2="cb732365-8b22-4039-b6ee-db3872c73f8a" xmlns:ns3="323fac11-e5f6-438d-a6be-ec7d05fff850" targetNamespace="http://schemas.microsoft.com/office/2006/metadata/properties" ma:root="true" ma:fieldsID="142db4b72ff85f319f6c993766624dce" ns2:_="" ns3:_="">
    <xsd:import namespace="cb732365-8b22-4039-b6ee-db3872c73f8a"/>
    <xsd:import namespace="323fac11-e5f6-438d-a6be-ec7d05ff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32365-8b22-4039-b6ee-db3872c73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ac11-e5f6-438d-a6be-ec7d05ff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af878c3-ba5d-4882-b3bf-07ebd55a8e30}" ma:internalName="TaxCatchAll" ma:showField="CatchAllData" ma:web="323fac11-e5f6-438d-a6be-ec7d05ff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3fac11-e5f6-438d-a6be-ec7d05fff850" xsi:nil="true"/>
    <lcf76f155ced4ddcb4097134ff3c332f xmlns="cb732365-8b22-4039-b6ee-db3872c73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9A933F2-DEB1-446C-B34C-E83BFDD39DC0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A7A3406-3BB1-4C60-8B0E-7AF42A1CEB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065B38E-9B3F-4A84-BDCF-77807E270445}">
  <ds:schemaRefs>
    <ds:schemaRef ds:uri="http://schemas.officeatwork.com/MasterProperties"/>
  </ds:schemaRefs>
</ds:datastoreItem>
</file>

<file path=customXml/itemProps7.xml><?xml version="1.0" encoding="utf-8"?>
<ds:datastoreItem xmlns:ds="http://schemas.openxmlformats.org/officeDocument/2006/customXml" ds:itemID="{2CD43CBE-61CA-41BC-B72F-46362DECBDF1}"/>
</file>

<file path=customXml/itemProps8.xml><?xml version="1.0" encoding="utf-8"?>
<ds:datastoreItem xmlns:ds="http://schemas.openxmlformats.org/officeDocument/2006/customXml" ds:itemID="{BF6241E0-E3C7-4553-843E-2D5CC3FE126B}"/>
</file>

<file path=customXml/itemProps9.xml><?xml version="1.0" encoding="utf-8"?>
<ds:datastoreItem xmlns:ds="http://schemas.openxmlformats.org/officeDocument/2006/customXml" ds:itemID="{2EEDAE86-C02A-4D3C-ACE2-39ED4ACDE3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1684</Characters>
  <Application>Microsoft Office Word</Application>
  <DocSecurity>0</DocSecurity>
  <Lines>88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Schraner</dc:creator>
  <cp:lastModifiedBy>Frey Jürg, bzemme</cp:lastModifiedBy>
  <cp:revision>2</cp:revision>
  <cp:lastPrinted>2007-07-31T16:59:00Z</cp:lastPrinted>
  <dcterms:created xsi:type="dcterms:W3CDTF">2023-02-27T13:21:00Z</dcterms:created>
  <dcterms:modified xsi:type="dcterms:W3CDTF">2023-02-27T13:21:00Z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Rebekka Schraner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an: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officeatworkRunDocumentWizard">
    <vt:lpwstr>0</vt:lpwstr>
  </property>
  <property fmtid="{D5CDD505-2E9C-101B-9397-08002B2CF9AE}" pid="18" name="Recipient.EMail">
    <vt:lpwstr/>
  </property>
  <property fmtid="{D5CDD505-2E9C-101B-9397-08002B2CF9AE}" pid="19" name="Text">
    <vt:lpwstr>[Text]</vt:lpwstr>
  </property>
  <property fmtid="{D5CDD505-2E9C-101B-9397-08002B2CF9AE}" pid="20" name="ContentTypeId">
    <vt:lpwstr>0x010100FCC5B0D167E29E46A7EC9B3F38F7BCDF</vt:lpwstr>
  </property>
</Properties>
</file>